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95D7" w14:textId="4B33BC12" w:rsidR="002E5F5B" w:rsidRDefault="00832AE6" w:rsidP="002E5F5B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B795F4" wp14:editId="5991D8B7">
            <wp:extent cx="2676525" cy="503788"/>
            <wp:effectExtent l="0" t="0" r="0" b="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Health Logo, Government of Western Australia. Image of Government state badge." title="Department of Health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95D8" w14:textId="77777777" w:rsidR="008B72E9" w:rsidRDefault="008B72E9" w:rsidP="002E5F5B">
      <w:pPr>
        <w:rPr>
          <w:noProof/>
          <w:lang w:eastAsia="en-AU"/>
        </w:rPr>
      </w:pPr>
    </w:p>
    <w:p w14:paraId="31B795D9" w14:textId="77777777" w:rsidR="008B72E9" w:rsidRDefault="008B72E9" w:rsidP="008B72E9">
      <w:pPr>
        <w:spacing w:before="62"/>
        <w:ind w:left="116" w:right="723"/>
        <w:rPr>
          <w:rFonts w:eastAsia="Arial" w:cs="Arial"/>
          <w:sz w:val="40"/>
          <w:szCs w:val="40"/>
        </w:rPr>
      </w:pPr>
      <w:r>
        <w:rPr>
          <w:b/>
          <w:sz w:val="40"/>
        </w:rPr>
        <w:t>Talent release and consent form</w:t>
      </w:r>
    </w:p>
    <w:p w14:paraId="31B795DA" w14:textId="77777777" w:rsidR="008B72E9" w:rsidRDefault="008B72E9" w:rsidP="008B72E9">
      <w:pPr>
        <w:spacing w:before="187"/>
        <w:ind w:left="116" w:right="723"/>
        <w:rPr>
          <w:rFonts w:eastAsia="Arial" w:cs="Arial"/>
          <w:szCs w:val="24"/>
        </w:rPr>
      </w:pPr>
      <w:bookmarkStart w:id="1" w:name="I_understand_that:"/>
      <w:bookmarkEnd w:id="1"/>
      <w:r>
        <w:rPr>
          <w:b/>
        </w:rPr>
        <w:t>I understand</w:t>
      </w:r>
      <w:r>
        <w:rPr>
          <w:b/>
          <w:spacing w:val="-2"/>
        </w:rPr>
        <w:t xml:space="preserve"> </w:t>
      </w:r>
      <w:r>
        <w:rPr>
          <w:b/>
        </w:rPr>
        <w:t>that:</w:t>
      </w:r>
    </w:p>
    <w:p w14:paraId="31B795DB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110" w:after="0" w:line="268" w:lineRule="auto"/>
        <w:ind w:right="1316" w:hanging="357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I give consent to be filmed, photographed, recorded and/or interviewed </w:t>
      </w:r>
      <w:r>
        <w:rPr>
          <w:rFonts w:eastAsia="Arial" w:cs="Arial"/>
        </w:rPr>
        <w:br/>
        <w:t>(‘the Material’) by</w:t>
      </w:r>
      <w:r>
        <w:rPr>
          <w:rFonts w:eastAsia="Arial" w:cs="Arial"/>
          <w:spacing w:val="-15"/>
        </w:rPr>
        <w:t xml:space="preserve"> </w:t>
      </w:r>
      <w:r>
        <w:rPr>
          <w:rFonts w:eastAsia="Arial" w:cs="Arial"/>
        </w:rPr>
        <w:t>the</w:t>
      </w:r>
      <w:r>
        <w:rPr>
          <w:rFonts w:eastAsia="Arial" w:cs="Arial"/>
          <w:w w:val="99"/>
        </w:rPr>
        <w:t xml:space="preserve"> </w:t>
      </w:r>
      <w:r>
        <w:rPr>
          <w:rFonts w:eastAsia="Arial" w:cs="Arial"/>
        </w:rPr>
        <w:t>Department of Health.</w:t>
      </w:r>
    </w:p>
    <w:p w14:paraId="31B795DC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82" w:after="0" w:line="268" w:lineRule="auto"/>
        <w:ind w:right="728" w:hanging="357"/>
        <w:contextualSpacing w:val="0"/>
        <w:rPr>
          <w:rFonts w:eastAsia="Arial" w:cs="Arial"/>
        </w:rPr>
      </w:pPr>
      <w:r>
        <w:t xml:space="preserve">I give the Department of Health the right to use the Material </w:t>
      </w:r>
      <w:proofErr w:type="gramStart"/>
      <w:r>
        <w:t>for the purpose of</w:t>
      </w:r>
      <w:proofErr w:type="gramEnd"/>
      <w:r>
        <w:rPr>
          <w:spacing w:val="-15"/>
        </w:rPr>
        <w:t xml:space="preserve"> </w:t>
      </w:r>
      <w:r>
        <w:t>promoting</w:t>
      </w:r>
      <w:r>
        <w:rPr>
          <w:w w:val="99"/>
        </w:rPr>
        <w:t xml:space="preserve"> </w:t>
      </w:r>
      <w:r>
        <w:t>public health in any way, including but not limited</w:t>
      </w:r>
      <w:r>
        <w:rPr>
          <w:spacing w:val="-3"/>
        </w:rPr>
        <w:t xml:space="preserve"> </w:t>
      </w:r>
      <w:r>
        <w:t>to:</w:t>
      </w:r>
    </w:p>
    <w:p w14:paraId="31B795DD" w14:textId="77777777" w:rsidR="008B72E9" w:rsidRDefault="008B72E9" w:rsidP="008B72E9">
      <w:pPr>
        <w:pStyle w:val="ListParagraph"/>
        <w:widowControl w:val="0"/>
        <w:numPr>
          <w:ilvl w:val="1"/>
          <w:numId w:val="2"/>
        </w:numPr>
        <w:tabs>
          <w:tab w:val="left" w:pos="1377"/>
        </w:tabs>
        <w:spacing w:before="82" w:after="0"/>
        <w:ind w:right="723" w:hanging="360"/>
        <w:contextualSpacing w:val="0"/>
        <w:rPr>
          <w:rFonts w:eastAsia="Arial" w:cs="Arial"/>
        </w:rPr>
      </w:pPr>
      <w:r>
        <w:t>broadcasting or publishing the</w:t>
      </w:r>
      <w:r>
        <w:rPr>
          <w:spacing w:val="-1"/>
        </w:rPr>
        <w:t xml:space="preserve"> </w:t>
      </w:r>
      <w:r>
        <w:t>Material</w:t>
      </w:r>
    </w:p>
    <w:p w14:paraId="31B795DE" w14:textId="77777777" w:rsidR="008B72E9" w:rsidRDefault="008B72E9" w:rsidP="008B72E9">
      <w:pPr>
        <w:pStyle w:val="ListParagraph"/>
        <w:widowControl w:val="0"/>
        <w:numPr>
          <w:ilvl w:val="1"/>
          <w:numId w:val="2"/>
        </w:numPr>
        <w:tabs>
          <w:tab w:val="left" w:pos="1377"/>
        </w:tabs>
        <w:spacing w:before="11" w:after="0"/>
        <w:ind w:right="723" w:hanging="360"/>
        <w:contextualSpacing w:val="0"/>
        <w:rPr>
          <w:rFonts w:eastAsia="Arial" w:cs="Arial"/>
        </w:rPr>
      </w:pPr>
      <w:r>
        <w:t>communicating the Material to the</w:t>
      </w:r>
      <w:r>
        <w:rPr>
          <w:spacing w:val="-1"/>
        </w:rPr>
        <w:t xml:space="preserve"> </w:t>
      </w:r>
      <w:r>
        <w:t>public</w:t>
      </w:r>
    </w:p>
    <w:p w14:paraId="31B795DF" w14:textId="77777777" w:rsidR="008B72E9" w:rsidRDefault="008B72E9" w:rsidP="008B72E9">
      <w:pPr>
        <w:pStyle w:val="ListParagraph"/>
        <w:widowControl w:val="0"/>
        <w:numPr>
          <w:ilvl w:val="1"/>
          <w:numId w:val="2"/>
        </w:numPr>
        <w:tabs>
          <w:tab w:val="left" w:pos="1377"/>
        </w:tabs>
        <w:spacing w:before="10" w:after="0" w:line="268" w:lineRule="auto"/>
        <w:ind w:right="1042" w:hanging="360"/>
        <w:contextualSpacing w:val="0"/>
        <w:rPr>
          <w:rFonts w:eastAsia="Arial" w:cs="Arial"/>
        </w:rPr>
      </w:pPr>
      <w:r>
        <w:t>reproducing or creating derivative works of the Material in any way including but not limited to film,</w:t>
      </w:r>
      <w:r>
        <w:rPr>
          <w:spacing w:val="-16"/>
        </w:rPr>
        <w:t xml:space="preserve"> </w:t>
      </w:r>
      <w:r>
        <w:t>posters,</w:t>
      </w:r>
      <w:r>
        <w:rPr>
          <w:w w:val="99"/>
        </w:rPr>
        <w:t xml:space="preserve"> </w:t>
      </w:r>
      <w:r>
        <w:t>brochures, audio, video and</w:t>
      </w:r>
      <w:r>
        <w:rPr>
          <w:spacing w:val="-1"/>
        </w:rPr>
        <w:t xml:space="preserve"> </w:t>
      </w:r>
      <w:r>
        <w:t>websites</w:t>
      </w:r>
    </w:p>
    <w:p w14:paraId="31B795E0" w14:textId="77777777" w:rsidR="008B72E9" w:rsidRDefault="008B72E9" w:rsidP="008B72E9">
      <w:pPr>
        <w:pStyle w:val="ListParagraph"/>
        <w:widowControl w:val="0"/>
        <w:numPr>
          <w:ilvl w:val="1"/>
          <w:numId w:val="2"/>
        </w:numPr>
        <w:tabs>
          <w:tab w:val="left" w:pos="1377"/>
        </w:tabs>
        <w:spacing w:after="0" w:line="253" w:lineRule="exact"/>
        <w:ind w:right="723" w:hanging="360"/>
        <w:contextualSpacing w:val="0"/>
        <w:rPr>
          <w:rFonts w:eastAsia="Arial" w:cs="Arial"/>
        </w:rPr>
      </w:pPr>
      <w:r>
        <w:t>reproducing quotes and interview text, in written, audio, video or other</w:t>
      </w:r>
      <w:r>
        <w:rPr>
          <w:spacing w:val="-9"/>
        </w:rPr>
        <w:t xml:space="preserve"> </w:t>
      </w:r>
      <w:r>
        <w:t>formats.</w:t>
      </w:r>
    </w:p>
    <w:p w14:paraId="31B795E1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49" w:after="0" w:line="268" w:lineRule="auto"/>
        <w:ind w:right="546" w:hanging="357"/>
        <w:contextualSpacing w:val="0"/>
        <w:rPr>
          <w:rFonts w:eastAsia="Arial" w:cs="Arial"/>
        </w:rPr>
      </w:pPr>
      <w:r>
        <w:t>the Department of Health will retain the Material and may display and re-use it at any</w:t>
      </w:r>
      <w:r>
        <w:rPr>
          <w:spacing w:val="-14"/>
        </w:rPr>
        <w:t xml:space="preserve"> </w:t>
      </w:r>
      <w:r>
        <w:t>time,</w:t>
      </w:r>
      <w:r>
        <w:rPr>
          <w:w w:val="99"/>
        </w:rPr>
        <w:t xml:space="preserve"> </w:t>
      </w:r>
      <w:r>
        <w:t>in multiple occurrences, with no further consent or</w:t>
      </w:r>
      <w:r>
        <w:rPr>
          <w:spacing w:val="-7"/>
        </w:rPr>
        <w:t xml:space="preserve"> </w:t>
      </w:r>
      <w:r>
        <w:t>communication.</w:t>
      </w:r>
    </w:p>
    <w:p w14:paraId="31B795E2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82" w:after="0"/>
        <w:ind w:left="476" w:right="723" w:hanging="360"/>
        <w:contextualSpacing w:val="0"/>
        <w:rPr>
          <w:rFonts w:eastAsia="Arial" w:cs="Arial"/>
        </w:rPr>
      </w:pPr>
      <w:r>
        <w:t>I will not be paid at any time for this</w:t>
      </w:r>
      <w:r>
        <w:rPr>
          <w:spacing w:val="-4"/>
        </w:rPr>
        <w:t xml:space="preserve"> </w:t>
      </w:r>
      <w:r>
        <w:t>consent.</w:t>
      </w:r>
    </w:p>
    <w:p w14:paraId="31B795E3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111" w:after="0" w:line="268" w:lineRule="auto"/>
        <w:ind w:right="1092" w:hanging="357"/>
        <w:contextualSpacing w:val="0"/>
        <w:rPr>
          <w:rFonts w:eastAsia="Arial" w:cs="Arial"/>
        </w:rPr>
      </w:pPr>
      <w:r>
        <w:t>the Department of Health owns the copyright and all intellectual property rights in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Material.</w:t>
      </w:r>
    </w:p>
    <w:p w14:paraId="31B795E4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83" w:after="0" w:line="268" w:lineRule="auto"/>
        <w:ind w:right="656" w:hanging="357"/>
        <w:contextualSpacing w:val="0"/>
        <w:rPr>
          <w:rFonts w:eastAsia="Arial" w:cs="Arial"/>
        </w:rPr>
      </w:pPr>
      <w:r>
        <w:t>I agree not to make any claim against the Department of Health or its officers,</w:t>
      </w:r>
      <w:r>
        <w:rPr>
          <w:spacing w:val="-14"/>
        </w:rPr>
        <w:t xml:space="preserve"> </w:t>
      </w:r>
      <w:r>
        <w:t>employees</w:t>
      </w:r>
      <w:r>
        <w:rPr>
          <w:w w:val="99"/>
        </w:rPr>
        <w:t xml:space="preserve"> </w:t>
      </w:r>
      <w:r>
        <w:t>and agents arising out of the use of the</w:t>
      </w:r>
      <w:r>
        <w:rPr>
          <w:spacing w:val="-3"/>
        </w:rPr>
        <w:t xml:space="preserve"> </w:t>
      </w:r>
      <w:r>
        <w:t>Material.</w:t>
      </w:r>
    </w:p>
    <w:p w14:paraId="31B795E5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83" w:after="0"/>
        <w:ind w:left="476" w:right="723" w:hanging="360"/>
        <w:contextualSpacing w:val="0"/>
        <w:rPr>
          <w:rFonts w:eastAsia="Arial" w:cs="Arial"/>
        </w:rPr>
      </w:pPr>
      <w:r>
        <w:rPr>
          <w:rFonts w:eastAsia="Arial" w:cs="Arial"/>
        </w:rPr>
        <w:t>the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interview(s), if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applicable,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will</w:t>
      </w:r>
      <w:r>
        <w:rPr>
          <w:rFonts w:eastAsia="Arial" w:cs="Arial"/>
          <w:spacing w:val="5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9"/>
        </w:rPr>
        <w:t></w:t>
      </w:r>
      <w:r>
        <w:rPr>
          <w:rFonts w:eastAsia="Arial" w:cs="Arial"/>
        </w:rPr>
        <w:t>identify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me</w:t>
      </w:r>
      <w:r>
        <w:rPr>
          <w:rFonts w:eastAsia="Arial" w:cs="Arial"/>
          <w:spacing w:val="6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9"/>
        </w:rPr>
        <w:t></w:t>
      </w:r>
      <w:r>
        <w:rPr>
          <w:rFonts w:eastAsia="Arial" w:cs="Arial"/>
        </w:rPr>
        <w:t>not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identify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me.</w:t>
      </w:r>
    </w:p>
    <w:p w14:paraId="31B795E6" w14:textId="77777777" w:rsidR="008B72E9" w:rsidRDefault="008B72E9" w:rsidP="008B72E9">
      <w:pPr>
        <w:pStyle w:val="ListParagraph"/>
        <w:widowControl w:val="0"/>
        <w:numPr>
          <w:ilvl w:val="0"/>
          <w:numId w:val="2"/>
        </w:numPr>
        <w:tabs>
          <w:tab w:val="left" w:pos="477"/>
        </w:tabs>
        <w:spacing w:before="70" w:after="0" w:line="268" w:lineRule="auto"/>
        <w:ind w:right="642" w:hanging="357"/>
        <w:contextualSpacing w:val="0"/>
        <w:rPr>
          <w:rFonts w:eastAsia="Arial" w:cs="Arial"/>
        </w:rPr>
      </w:pPr>
      <w:r>
        <w:t>in the unfortunate event of the death of a person photographed, filmed or interviewed,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 of Health, if informed of the death:</w:t>
      </w:r>
    </w:p>
    <w:p w14:paraId="31B795E7" w14:textId="77777777" w:rsidR="008B72E9" w:rsidRDefault="008B72E9" w:rsidP="008B72E9">
      <w:pPr>
        <w:pStyle w:val="ListParagraph"/>
        <w:widowControl w:val="0"/>
        <w:numPr>
          <w:ilvl w:val="1"/>
          <w:numId w:val="2"/>
        </w:numPr>
        <w:tabs>
          <w:tab w:val="left" w:pos="1377"/>
        </w:tabs>
        <w:spacing w:before="82" w:after="0"/>
        <w:ind w:right="723" w:hanging="360"/>
        <w:contextualSpacing w:val="0"/>
        <w:rPr>
          <w:rFonts w:eastAsia="Arial" w:cs="Arial"/>
        </w:rPr>
      </w:pPr>
      <w:r>
        <w:t>will immediately cease to use the Material in any way, if</w:t>
      </w:r>
      <w:r>
        <w:rPr>
          <w:spacing w:val="-3"/>
        </w:rPr>
        <w:t xml:space="preserve"> </w:t>
      </w:r>
      <w:r>
        <w:t>requested</w:t>
      </w:r>
    </w:p>
    <w:p w14:paraId="31B795E8" w14:textId="77777777" w:rsidR="008B72E9" w:rsidRDefault="008B72E9" w:rsidP="008B72E9">
      <w:pPr>
        <w:pStyle w:val="ListParagraph"/>
        <w:widowControl w:val="0"/>
        <w:numPr>
          <w:ilvl w:val="1"/>
          <w:numId w:val="2"/>
        </w:numPr>
        <w:tabs>
          <w:tab w:val="left" w:pos="1377"/>
        </w:tabs>
        <w:spacing w:before="11" w:after="0" w:line="268" w:lineRule="auto"/>
        <w:ind w:right="723" w:hanging="360"/>
        <w:contextualSpacing w:val="0"/>
        <w:rPr>
          <w:rFonts w:eastAsia="Arial" w:cs="Arial"/>
        </w:rPr>
      </w:pPr>
      <w:r>
        <w:t>cannot withdraw any materials, including electronic products, which are</w:t>
      </w:r>
      <w:r>
        <w:rPr>
          <w:spacing w:val="-16"/>
        </w:rPr>
        <w:t xml:space="preserve"> </w:t>
      </w:r>
      <w:r>
        <w:t>already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circulation.</w:t>
      </w:r>
    </w:p>
    <w:p w14:paraId="31B795E9" w14:textId="77777777" w:rsidR="005D108D" w:rsidRDefault="004E439E" w:rsidP="00DD102A">
      <w:pPr>
        <w:pStyle w:val="copywithlongVshort"/>
      </w:pPr>
      <w:r>
        <w:t xml:space="preserve">Signature </w:t>
      </w:r>
      <w:r>
        <w:tab/>
        <w:t xml:space="preserve"> Date</w:t>
      </w:r>
      <w:r>
        <w:tab/>
      </w:r>
    </w:p>
    <w:p w14:paraId="31B795EA" w14:textId="77777777" w:rsidR="004E439E" w:rsidRPr="002A59AD" w:rsidRDefault="004E439E" w:rsidP="00DD102A">
      <w:pPr>
        <w:pStyle w:val="Bodycopy"/>
        <w:rPr>
          <w:color w:val="auto"/>
        </w:rPr>
      </w:pPr>
      <w:r w:rsidRPr="002A59AD">
        <w:rPr>
          <w:rStyle w:val="Heading4Char"/>
          <w:rFonts w:eastAsia="Calibri"/>
          <w:color w:val="auto"/>
        </w:rPr>
        <w:t>Please print all personal details</w:t>
      </w:r>
      <w:r w:rsidRPr="002A59AD">
        <w:rPr>
          <w:color w:val="auto"/>
        </w:rPr>
        <w:t>*</w:t>
      </w:r>
    </w:p>
    <w:p w14:paraId="31B795EB" w14:textId="77777777" w:rsidR="004E439E" w:rsidRDefault="004E439E" w:rsidP="004E439E">
      <w:pPr>
        <w:pStyle w:val="copywithlongVshort"/>
      </w:pPr>
      <w:r>
        <w:t>First name</w:t>
      </w:r>
      <w:r w:rsidRPr="00980CE9">
        <w:rPr>
          <w:rStyle w:val="CopyChar"/>
        </w:rPr>
        <w:tab/>
      </w:r>
      <w:r>
        <w:t xml:space="preserve"> Age</w:t>
      </w:r>
      <w:r>
        <w:tab/>
      </w:r>
    </w:p>
    <w:p w14:paraId="31B795EC" w14:textId="77777777" w:rsidR="004E439E" w:rsidRDefault="004E439E" w:rsidP="004E439E">
      <w:pPr>
        <w:pStyle w:val="Copywith1tab"/>
      </w:pPr>
      <w:r>
        <w:t>Family name</w:t>
      </w:r>
      <w:r>
        <w:tab/>
      </w:r>
    </w:p>
    <w:p w14:paraId="31B795ED" w14:textId="77777777" w:rsidR="004E439E" w:rsidRDefault="004E439E" w:rsidP="004E439E">
      <w:pPr>
        <w:pStyle w:val="Copywith1tab"/>
      </w:pPr>
      <w:r>
        <w:t>Address</w:t>
      </w:r>
      <w:r>
        <w:tab/>
      </w:r>
    </w:p>
    <w:p w14:paraId="31B795EE" w14:textId="77777777" w:rsidR="004E439E" w:rsidRDefault="004E439E" w:rsidP="004E439E">
      <w:pPr>
        <w:pStyle w:val="copywithlongVshort"/>
      </w:pPr>
      <w:r>
        <w:tab/>
        <w:t xml:space="preserve"> Phone</w:t>
      </w:r>
      <w:r>
        <w:tab/>
      </w:r>
    </w:p>
    <w:p w14:paraId="31B795EF" w14:textId="77777777" w:rsidR="002A59AD" w:rsidRDefault="002A59AD" w:rsidP="002A59AD">
      <w:pPr>
        <w:pStyle w:val="Copywith1tab"/>
      </w:pPr>
      <w:r>
        <w:t>Email</w:t>
      </w:r>
      <w:r>
        <w:tab/>
        <w:t xml:space="preserve"> </w:t>
      </w:r>
    </w:p>
    <w:p w14:paraId="31B795F0" w14:textId="77777777" w:rsidR="002A59AD" w:rsidRPr="002A59AD" w:rsidRDefault="002A59AD" w:rsidP="002A59AD">
      <w:pPr>
        <w:pStyle w:val="StylecopywithlongVshort11ptBefore16ptLinespacing"/>
        <w:spacing w:before="280" w:after="120"/>
        <w:rPr>
          <w:rFonts w:cs="Arial"/>
          <w:b/>
          <w:color w:val="000000"/>
        </w:rPr>
      </w:pPr>
      <w:r w:rsidRPr="002A59AD">
        <w:rPr>
          <w:b/>
        </w:rPr>
        <w:t xml:space="preserve"> </w:t>
      </w:r>
      <w:r w:rsidRPr="002A59AD">
        <w:rPr>
          <w:rFonts w:cs="Arial"/>
          <w:b/>
          <w:color w:val="000000"/>
        </w:rPr>
        <w:t xml:space="preserve">I am the consenting parent/legal guardian for these children: </w:t>
      </w:r>
    </w:p>
    <w:p w14:paraId="31B795F1" w14:textId="77777777" w:rsidR="002A59AD" w:rsidRPr="002A59AD" w:rsidRDefault="002A59AD" w:rsidP="002A59AD">
      <w:pPr>
        <w:pStyle w:val="Default"/>
        <w:spacing w:before="120" w:after="120"/>
      </w:pPr>
      <w:r w:rsidRPr="002A59AD">
        <w:t>Child _________________</w:t>
      </w:r>
      <w:r>
        <w:t>____________________________</w:t>
      </w:r>
      <w:r w:rsidRPr="002A59AD">
        <w:t xml:space="preserve"> Age ____________ </w:t>
      </w:r>
    </w:p>
    <w:p w14:paraId="31B795F2" w14:textId="77777777" w:rsidR="002A59AD" w:rsidRPr="002A59AD" w:rsidRDefault="002A59AD" w:rsidP="002A59AD">
      <w:pPr>
        <w:pStyle w:val="Copywith1tab"/>
        <w:tabs>
          <w:tab w:val="clear" w:pos="8789"/>
          <w:tab w:val="left" w:pos="8956"/>
        </w:tabs>
      </w:pPr>
      <w:r w:rsidRPr="002A59AD">
        <w:t>Child _____________________________________________ Age ____________</w:t>
      </w:r>
    </w:p>
    <w:p w14:paraId="31B795F3" w14:textId="595429B1" w:rsidR="008B72E9" w:rsidRDefault="008B72E9" w:rsidP="002A59AD">
      <w:pPr>
        <w:pStyle w:val="Copywith1tab"/>
      </w:pPr>
      <w:r>
        <w:t>* Personal details are only requested for recordkeeping purposes.</w:t>
      </w:r>
    </w:p>
    <w:sectPr w:rsidR="008B72E9" w:rsidSect="00D93305">
      <w:footerReference w:type="default" r:id="rId12"/>
      <w:footerReference w:type="first" r:id="rId13"/>
      <w:pgSz w:w="11906" w:h="16838" w:code="9"/>
      <w:pgMar w:top="680" w:right="680" w:bottom="680" w:left="680" w:header="680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29AC" w14:textId="77777777" w:rsidR="00965ECA" w:rsidRDefault="00965ECA" w:rsidP="0013662A">
      <w:pPr>
        <w:spacing w:after="0"/>
      </w:pPr>
      <w:r>
        <w:separator/>
      </w:r>
    </w:p>
  </w:endnote>
  <w:endnote w:type="continuationSeparator" w:id="0">
    <w:p w14:paraId="043E5E10" w14:textId="77777777" w:rsidR="00965ECA" w:rsidRDefault="00965EC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95F9" w14:textId="414D2FD8" w:rsidR="00DD102A" w:rsidRPr="00EF6A83" w:rsidRDefault="00832AE6" w:rsidP="009B0844">
    <w:pPr>
      <w:spacing w:after="360"/>
      <w:rPr>
        <w:rStyle w:val="Bold"/>
        <w:color w:val="005B38"/>
        <w:sz w:val="36"/>
        <w:szCs w:val="36"/>
      </w:rPr>
    </w:pPr>
    <w:r>
      <w:rPr>
        <w:b/>
        <w:noProof/>
        <w:color w:val="005B38"/>
        <w:sz w:val="36"/>
        <w:szCs w:val="36"/>
        <w:lang w:eastAsia="en-AU"/>
      </w:rPr>
      <w:drawing>
        <wp:inline distT="0" distB="0" distL="0" distR="0" wp14:anchorId="31B795FF" wp14:editId="0CB61B97">
          <wp:extent cx="571500" cy="571500"/>
          <wp:effectExtent l="0" t="0" r="0" b="0"/>
          <wp:docPr id="2" name="Picture 5" descr="Scan this QR code with your smart phone to go the WA Health's Healthy WA website" title="Department of Health QR C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can this QR code with your smart phone to go the WA Health's Healthy WA website" title="Department of Health QR Code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795FA" w14:textId="77777777" w:rsidR="00DD102A" w:rsidRPr="00AF7C07" w:rsidRDefault="00DD102A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Pr="00AF7C07">
      <w:rPr>
        <w:b/>
      </w:rPr>
      <w:br/>
      <w:t>on request for a person with a disability.</w:t>
    </w:r>
  </w:p>
  <w:p w14:paraId="31B795FB" w14:textId="77777777" w:rsidR="00DD102A" w:rsidRDefault="00DD102A" w:rsidP="009B0844">
    <w:pPr>
      <w:spacing w:after="300"/>
      <w:ind w:right="-1"/>
    </w:pPr>
    <w:r>
      <w:t>© Department of Health 2015</w:t>
    </w:r>
  </w:p>
  <w:p w14:paraId="31B795FC" w14:textId="77777777" w:rsidR="00DD102A" w:rsidRDefault="00DD102A" w:rsidP="009B0844">
    <w:pPr>
      <w:pStyle w:val="TEXT"/>
      <w:spacing w:line="240" w:lineRule="auto"/>
      <w:ind w:right="-1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14:paraId="31B795FD" w14:textId="77777777" w:rsidR="00DD102A" w:rsidRPr="009B0844" w:rsidRDefault="00DD102A" w:rsidP="00521D1A">
    <w:pPr>
      <w:pStyle w:val="TEXT"/>
      <w:spacing w:before="240" w:line="240" w:lineRule="auto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95FE" w14:textId="77777777" w:rsidR="00DD102A" w:rsidRPr="00EF6A83" w:rsidRDefault="00DD102A" w:rsidP="00D93305">
    <w:pPr>
      <w:spacing w:after="240"/>
      <w:rPr>
        <w:b/>
        <w:color w:val="005B38"/>
        <w:sz w:val="30"/>
        <w:szCs w:val="30"/>
      </w:rPr>
    </w:pPr>
    <w:r w:rsidRPr="00EF6A83">
      <w:rPr>
        <w:rStyle w:val="Bold"/>
        <w:color w:val="005B38"/>
        <w:sz w:val="30"/>
        <w:szCs w:val="30"/>
      </w:rPr>
      <w:t>health.wa.gov.au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7CBC" w14:textId="77777777" w:rsidR="00965ECA" w:rsidRDefault="00965ECA" w:rsidP="0013662A">
      <w:pPr>
        <w:spacing w:after="0"/>
      </w:pPr>
      <w:r>
        <w:separator/>
      </w:r>
    </w:p>
  </w:footnote>
  <w:footnote w:type="continuationSeparator" w:id="0">
    <w:p w14:paraId="62C44772" w14:textId="77777777" w:rsidR="00965ECA" w:rsidRDefault="00965ECA" w:rsidP="001366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12AA"/>
    <w:multiLevelType w:val="hybridMultilevel"/>
    <w:tmpl w:val="678CF7BE"/>
    <w:lvl w:ilvl="0" w:tplc="F0DA7806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86021AA">
      <w:start w:val="1"/>
      <w:numFmt w:val="bullet"/>
      <w:lvlText w:val=""/>
      <w:lvlJc w:val="left"/>
      <w:pPr>
        <w:ind w:left="1376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C414B2FC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 w:tplc="E0EA0B48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1A6E30B2">
      <w:start w:val="1"/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6B144E66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0F7456AA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3D929B1C">
      <w:start w:val="1"/>
      <w:numFmt w:val="bullet"/>
      <w:lvlText w:val="•"/>
      <w:lvlJc w:val="left"/>
      <w:pPr>
        <w:ind w:left="6996" w:hanging="361"/>
      </w:pPr>
      <w:rPr>
        <w:rFonts w:hint="default"/>
      </w:rPr>
    </w:lvl>
    <w:lvl w:ilvl="8" w:tplc="294A533E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1"/>
    <w:rsid w:val="000817F3"/>
    <w:rsid w:val="0013662A"/>
    <w:rsid w:val="001437E0"/>
    <w:rsid w:val="00171B7B"/>
    <w:rsid w:val="001C7D1F"/>
    <w:rsid w:val="001F6030"/>
    <w:rsid w:val="001F68E9"/>
    <w:rsid w:val="00220E8F"/>
    <w:rsid w:val="002A59AD"/>
    <w:rsid w:val="002C7D7D"/>
    <w:rsid w:val="002E5F5B"/>
    <w:rsid w:val="00355004"/>
    <w:rsid w:val="003929E7"/>
    <w:rsid w:val="00466DB9"/>
    <w:rsid w:val="00471692"/>
    <w:rsid w:val="00492C70"/>
    <w:rsid w:val="004A609E"/>
    <w:rsid w:val="004C2780"/>
    <w:rsid w:val="004C27CB"/>
    <w:rsid w:val="004C6976"/>
    <w:rsid w:val="004E439E"/>
    <w:rsid w:val="00521D1A"/>
    <w:rsid w:val="0056716B"/>
    <w:rsid w:val="00597A85"/>
    <w:rsid w:val="005A409E"/>
    <w:rsid w:val="005D108D"/>
    <w:rsid w:val="005D455D"/>
    <w:rsid w:val="00603A4E"/>
    <w:rsid w:val="00612863"/>
    <w:rsid w:val="006347FC"/>
    <w:rsid w:val="00667A8F"/>
    <w:rsid w:val="006D2B67"/>
    <w:rsid w:val="006F1E2D"/>
    <w:rsid w:val="006F52D0"/>
    <w:rsid w:val="00703C11"/>
    <w:rsid w:val="00753150"/>
    <w:rsid w:val="0077027C"/>
    <w:rsid w:val="007D3AE7"/>
    <w:rsid w:val="007D793C"/>
    <w:rsid w:val="00832AE6"/>
    <w:rsid w:val="00881846"/>
    <w:rsid w:val="00882643"/>
    <w:rsid w:val="00897837"/>
    <w:rsid w:val="008B72E9"/>
    <w:rsid w:val="008E3665"/>
    <w:rsid w:val="008F7FE4"/>
    <w:rsid w:val="009268E4"/>
    <w:rsid w:val="00930DF8"/>
    <w:rsid w:val="00933CEB"/>
    <w:rsid w:val="00965ECA"/>
    <w:rsid w:val="009668ED"/>
    <w:rsid w:val="00980CE9"/>
    <w:rsid w:val="00981DA1"/>
    <w:rsid w:val="00990D6C"/>
    <w:rsid w:val="009B0844"/>
    <w:rsid w:val="00A91C4C"/>
    <w:rsid w:val="00AA1620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452D7"/>
    <w:rsid w:val="00D636EE"/>
    <w:rsid w:val="00D9301F"/>
    <w:rsid w:val="00D93305"/>
    <w:rsid w:val="00DD102A"/>
    <w:rsid w:val="00DD22D0"/>
    <w:rsid w:val="00DE4BFE"/>
    <w:rsid w:val="00E40563"/>
    <w:rsid w:val="00E47483"/>
    <w:rsid w:val="00E52D17"/>
    <w:rsid w:val="00EF6A83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95D7"/>
  <w15:docId w15:val="{B97D7845-6AE4-4626-B219-F113C165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05B38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05B38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05B38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1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05B38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05B38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005B38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04429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38"/>
          <w:left w:val="nil"/>
          <w:bottom w:val="single" w:sz="8" w:space="0" w:color="005B3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/>
          <w:left w:val="nil"/>
          <w:bottom w:val="single" w:sz="8" w:space="0" w:color="005B3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3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5B38"/>
        <w:left w:val="single" w:sz="8" w:space="0" w:color="005B38"/>
        <w:bottom w:val="single" w:sz="8" w:space="0" w:color="005B38"/>
        <w:right w:val="single" w:sz="8" w:space="0" w:color="005B3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3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  <w:tblStylePr w:type="band1Horz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4429"/>
    </w:rPr>
    <w:tblPr>
      <w:tblStyleRowBandSize w:val="1"/>
      <w:tblStyleColBandSize w:val="1"/>
      <w:tblBorders>
        <w:top w:val="single" w:sz="8" w:space="0" w:color="005B38"/>
        <w:bottom w:val="single" w:sz="8" w:space="0" w:color="005B3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/>
          <w:left w:val="nil"/>
          <w:bottom w:val="single" w:sz="8" w:space="0" w:color="005B3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/>
          <w:left w:val="nil"/>
          <w:bottom w:val="single" w:sz="8" w:space="0" w:color="005B3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D6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5B3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  <w:tblStylePr w:type="band1Horz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5B38"/>
        <w:left w:val="single" w:sz="8" w:space="0" w:color="005B38"/>
        <w:bottom w:val="single" w:sz="8" w:space="0" w:color="005B38"/>
        <w:right w:val="single" w:sz="8" w:space="0" w:color="005B38"/>
        <w:insideH w:val="single" w:sz="8" w:space="0" w:color="005B38"/>
        <w:insideV w:val="single" w:sz="8" w:space="0" w:color="005B3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38"/>
          <w:left w:val="single" w:sz="8" w:space="0" w:color="005B38"/>
          <w:bottom w:val="single" w:sz="18" w:space="0" w:color="005B38"/>
          <w:right w:val="single" w:sz="8" w:space="0" w:color="005B38"/>
          <w:insideH w:val="nil"/>
          <w:insideV w:val="single" w:sz="8" w:space="0" w:color="005B3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38"/>
          <w:left w:val="single" w:sz="8" w:space="0" w:color="005B38"/>
          <w:bottom w:val="single" w:sz="8" w:space="0" w:color="005B38"/>
          <w:right w:val="single" w:sz="8" w:space="0" w:color="005B38"/>
          <w:insideH w:val="nil"/>
          <w:insideV w:val="single" w:sz="8" w:space="0" w:color="005B3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  <w:tblStylePr w:type="band1Vert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  <w:shd w:val="clear" w:color="auto" w:fill="97FFD6"/>
      </w:tcPr>
    </w:tblStylePr>
    <w:tblStylePr w:type="band1Horz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  <w:insideV w:val="single" w:sz="8" w:space="0" w:color="005B38"/>
        </w:tcBorders>
        <w:shd w:val="clear" w:color="auto" w:fill="97FFD6"/>
      </w:tcPr>
    </w:tblStylePr>
    <w:tblStylePr w:type="band2Horz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  <w:insideV w:val="single" w:sz="8" w:space="0" w:color="005B38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5B38"/>
          <w:left w:val="single" w:sz="8" w:space="0" w:color="005B38"/>
          <w:bottom w:val="single" w:sz="18" w:space="0" w:color="005B38"/>
          <w:right w:val="single" w:sz="8" w:space="0" w:color="005B38"/>
          <w:insideH w:val="nil"/>
          <w:insideV w:val="single" w:sz="8" w:space="0" w:color="005B3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38"/>
          <w:left w:val="single" w:sz="8" w:space="0" w:color="005B38"/>
          <w:bottom w:val="single" w:sz="8" w:space="0" w:color="005B38"/>
          <w:right w:val="single" w:sz="8" w:space="0" w:color="005B38"/>
          <w:insideH w:val="nil"/>
          <w:insideV w:val="single" w:sz="8" w:space="0" w:color="005B3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</w:tcPr>
    </w:tblStylePr>
    <w:tblStylePr w:type="band1Vert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</w:tcBorders>
        <w:shd w:val="clear" w:color="auto" w:fill="97FFD6"/>
      </w:tcPr>
    </w:tblStylePr>
    <w:tblStylePr w:type="band1Horz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  <w:insideV w:val="single" w:sz="8" w:space="0" w:color="005B38"/>
        </w:tcBorders>
        <w:shd w:val="clear" w:color="auto" w:fill="005B38"/>
      </w:tcPr>
    </w:tblStylePr>
    <w:tblStylePr w:type="band2Horz">
      <w:tblPr/>
      <w:tcPr>
        <w:tcBorders>
          <w:top w:val="single" w:sz="8" w:space="0" w:color="005B38"/>
          <w:left w:val="single" w:sz="8" w:space="0" w:color="005B38"/>
          <w:bottom w:val="single" w:sz="8" w:space="0" w:color="005B38"/>
          <w:right w:val="single" w:sz="8" w:space="0" w:color="005B38"/>
          <w:insideV w:val="single" w:sz="8" w:space="0" w:color="005B38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C477"/>
        <w:left w:val="single" w:sz="8" w:space="0" w:color="00C477"/>
        <w:bottom w:val="single" w:sz="8" w:space="0" w:color="00C477"/>
        <w:right w:val="single" w:sz="8" w:space="0" w:color="00C477"/>
        <w:insideH w:val="single" w:sz="8" w:space="0" w:color="00C47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C477"/>
          <w:left w:val="single" w:sz="8" w:space="0" w:color="00C477"/>
          <w:bottom w:val="single" w:sz="8" w:space="0" w:color="00C477"/>
          <w:right w:val="single" w:sz="8" w:space="0" w:color="00C477"/>
          <w:insideH w:val="nil"/>
          <w:insideV w:val="nil"/>
        </w:tcBorders>
        <w:shd w:val="clear" w:color="auto" w:fill="005B3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477"/>
          <w:left w:val="single" w:sz="8" w:space="0" w:color="00C477"/>
          <w:bottom w:val="single" w:sz="8" w:space="0" w:color="00C477"/>
          <w:right w:val="single" w:sz="8" w:space="0" w:color="00C47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6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C477"/>
          <w:left w:val="single" w:sz="8" w:space="0" w:color="00C477"/>
          <w:bottom w:val="single" w:sz="8" w:space="0" w:color="00C477"/>
          <w:right w:val="single" w:sz="8" w:space="0" w:color="00C477"/>
          <w:insideH w:val="nil"/>
          <w:insideV w:val="nil"/>
        </w:tcBorders>
        <w:shd w:val="clear" w:color="auto" w:fill="005B3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477"/>
          <w:left w:val="single" w:sz="8" w:space="0" w:color="00C477"/>
          <w:bottom w:val="single" w:sz="8" w:space="0" w:color="00C477"/>
          <w:right w:val="single" w:sz="8" w:space="0" w:color="00C47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6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3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5B38"/>
        <w:bottom w:val="single" w:sz="8" w:space="0" w:color="005B3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5B38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38"/>
          <w:bottom w:val="single" w:sz="8" w:space="0" w:color="005B3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38"/>
          <w:bottom w:val="single" w:sz="8" w:space="0" w:color="005B38"/>
        </w:tcBorders>
      </w:tcPr>
    </w:tblStylePr>
    <w:tblStylePr w:type="band1Vert">
      <w:tblPr/>
      <w:tcPr>
        <w:shd w:val="clear" w:color="auto" w:fill="97FFD6"/>
      </w:tcPr>
    </w:tblStylePr>
    <w:tblStylePr w:type="band1Horz">
      <w:tblPr/>
      <w:tcPr>
        <w:shd w:val="clear" w:color="auto" w:fill="97FFD6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5B38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38"/>
          <w:bottom w:val="single" w:sz="8" w:space="0" w:color="005B3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38"/>
          <w:bottom w:val="single" w:sz="8" w:space="0" w:color="005B38"/>
        </w:tcBorders>
      </w:tcPr>
    </w:tblStylePr>
    <w:tblStylePr w:type="band1Vert">
      <w:tblPr/>
      <w:tcPr>
        <w:shd w:val="clear" w:color="auto" w:fill="97FFD6"/>
      </w:tcPr>
    </w:tblStylePr>
    <w:tblStylePr w:type="band1Horz">
      <w:tblPr/>
      <w:tcPr>
        <w:shd w:val="clear" w:color="auto" w:fill="005B3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3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3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3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3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3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5B38"/>
        <w:left w:val="single" w:sz="8" w:space="0" w:color="005B38"/>
        <w:bottom w:val="single" w:sz="8" w:space="0" w:color="005B38"/>
        <w:right w:val="single" w:sz="8" w:space="0" w:color="005B3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3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3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3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3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B72E9"/>
    <w:pPr>
      <w:widowControl w:val="0"/>
      <w:spacing w:before="79" w:after="0"/>
      <w:ind w:left="116"/>
    </w:pPr>
    <w:rPr>
      <w:rFonts w:eastAsia="Arial"/>
      <w:sz w:val="22"/>
      <w:lang w:val="en-US"/>
    </w:rPr>
  </w:style>
  <w:style w:type="character" w:customStyle="1" w:styleId="BodyTextChar">
    <w:name w:val="Body Text Char"/>
    <w:link w:val="BodyText"/>
    <w:uiPriority w:val="1"/>
    <w:rsid w:val="008B72E9"/>
    <w:rPr>
      <w:rFonts w:ascii="Arial" w:eastAsia="Arial" w:hAnsi="Arial"/>
      <w:sz w:val="22"/>
      <w:szCs w:val="22"/>
      <w:lang w:val="en-US" w:eastAsia="en-US"/>
    </w:rPr>
  </w:style>
  <w:style w:type="paragraph" w:customStyle="1" w:styleId="Copy">
    <w:name w:val="Copy"/>
    <w:basedOn w:val="Normal"/>
    <w:link w:val="CopyChar"/>
    <w:qFormat/>
    <w:rsid w:val="008B72E9"/>
    <w:pPr>
      <w:spacing w:before="120" w:after="120" w:line="300" w:lineRule="exact"/>
    </w:pPr>
    <w:rPr>
      <w:rFonts w:eastAsia="Times New Roman"/>
      <w:szCs w:val="24"/>
    </w:rPr>
  </w:style>
  <w:style w:type="character" w:customStyle="1" w:styleId="CopyChar">
    <w:name w:val="Copy Char"/>
    <w:link w:val="Copy"/>
    <w:rsid w:val="008B72E9"/>
    <w:rPr>
      <w:rFonts w:ascii="Arial" w:eastAsia="Times New Roman" w:hAnsi="Arial"/>
      <w:sz w:val="24"/>
      <w:szCs w:val="24"/>
      <w:lang w:eastAsia="en-US"/>
    </w:rPr>
  </w:style>
  <w:style w:type="paragraph" w:customStyle="1" w:styleId="copywithlongVshort">
    <w:name w:val="copy with longVshort"/>
    <w:basedOn w:val="Copy"/>
    <w:rsid w:val="008B72E9"/>
    <w:pPr>
      <w:tabs>
        <w:tab w:val="left" w:leader="underscore" w:pos="6804"/>
        <w:tab w:val="left" w:leader="underscore" w:pos="8789"/>
      </w:tabs>
    </w:pPr>
  </w:style>
  <w:style w:type="paragraph" w:customStyle="1" w:styleId="Copywith1tab">
    <w:name w:val="Copy with 1 tab"/>
    <w:basedOn w:val="Normal"/>
    <w:rsid w:val="008B72E9"/>
    <w:pPr>
      <w:tabs>
        <w:tab w:val="left" w:leader="underscore" w:pos="8789"/>
      </w:tabs>
      <w:spacing w:before="240" w:after="120" w:line="300" w:lineRule="exact"/>
    </w:pPr>
    <w:rPr>
      <w:rFonts w:eastAsia="Times New Roman"/>
      <w:szCs w:val="24"/>
    </w:rPr>
  </w:style>
  <w:style w:type="paragraph" w:customStyle="1" w:styleId="copywithlongshorttab">
    <w:name w:val="copy with longshort tab"/>
    <w:basedOn w:val="Copywith1tab"/>
    <w:rsid w:val="008B72E9"/>
    <w:pPr>
      <w:tabs>
        <w:tab w:val="left" w:leader="underscore" w:pos="5103"/>
      </w:tabs>
    </w:pPr>
  </w:style>
  <w:style w:type="paragraph" w:customStyle="1" w:styleId="Default">
    <w:name w:val="Default"/>
    <w:rsid w:val="002A5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copywithlongVshort11ptBefore16ptLinespacing">
    <w:name w:val="Style copy with longVshort + 11 pt Before:  16 pt Line spacing:  ..."/>
    <w:basedOn w:val="Default"/>
    <w:next w:val="Default"/>
    <w:uiPriority w:val="99"/>
    <w:rsid w:val="002A59A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healthywa.wa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66803\AppData\Local\Microsoft\Windows\Temporary%20Internet%20Files\Content.Outlook\RGCYGUDI\talent-release-and-consent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9BA8532092943B2FF4572F618FDDE" ma:contentTypeVersion="1" ma:contentTypeDescription="Create a new document." ma:contentTypeScope="" ma:versionID="873214e6c3ac291127a683fabef163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2C86-3D15-4F87-8811-F814F7E73C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42AEBF-EAA3-4D50-B8E5-294381F67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E62C1-9BCA-4679-B282-B38992CC1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6B88F-79AE-41CE-ADF1-922DB39F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talent-release-and-consent-form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1828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4280</vt:i4>
      </vt:variant>
      <vt:variant>
        <vt:i4>1026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Newman, Vicky</dc:creator>
  <cp:keywords>doh, template, flyer</cp:keywords>
  <dc:description>Department of Health's flyer templates for consumers</dc:description>
  <cp:lastModifiedBy>Dudley, Charlotte</cp:lastModifiedBy>
  <cp:revision>2</cp:revision>
  <dcterms:created xsi:type="dcterms:W3CDTF">2021-06-21T07:24:00Z</dcterms:created>
  <dcterms:modified xsi:type="dcterms:W3CDTF">2021-06-21T07:24:00Z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0x0101008F09BA8532092943B2FF4572F618FDDE</vt:lpwstr>
  </property>
</Properties>
</file>